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2"/>
        <w:gridCol w:w="1823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Szukam moich braci. Powiedz mi, proszę, gdzie oni pasą?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2024-04-29T10:53:25Z</dcterms:modified>
</cp:coreProperties>
</file>