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 powiedział: Wyruszyli stąd, bo słyszałem, jak mówili:* Chodźmy do Dotanu! I poszedł Józef za swoimi braćmi i znalazł ich w Dotanie.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słyszałem ich, jak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2024-04-29T13:10:05Z</dcterms:modified>
</cp:coreProperties>
</file>