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 do swoich braci: Co za pożytek, że zabijemy naszego brata i przykryjemy jego krew?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2024-04-29T14:16:19Z</dcterms:modified>
</cp:coreProperties>
</file>