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przechodzili ci ludzie, Midianici, kupcy, wyciągnęli i podnieśli Józefa ze studni, i sprzedali Józefa Ismaelitom* za dwadzieścia srebrników,** ci zaś przyprowadzili Józefa do 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8:24&lt;/x&gt;; &lt;x&gt;510 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dokumentów mez. z II tys. p. Chr. wynika, że cena za niewolnika wahała się od 15 do 30 sykli. W Kodeksie Hammurabiego mowa jest o 20 syklach, &lt;x&gt;10 37:28&lt;/x&gt;L.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2024-04-29T12:16:37Z</dcterms:modified>
</cp:coreProperties>
</file>