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ma być zastawem, który mam ci dać? A ona powiedziała: Twoja pieczęć, plecionka* i laska, którą masz w swoim ręku. I dał jej, i wszedł do niej, i poczęła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plecionka, ּ</w:t>
      </w:r>
      <w:r>
        <w:rPr>
          <w:rtl/>
        </w:rPr>
        <w:t>פָתִיל</w:t>
      </w:r>
      <w:r>
        <w:rPr>
          <w:rtl w:val="0"/>
        </w:rPr>
        <w:t xml:space="preserve"> (patil), lub: sznur, (złoty) łańcuszek; wg G: naszyjnik, ὁρμίσκος.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2024-06-03T01:51:35Z</dcterms:modified>
</cp:coreProperties>
</file>