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Tamar, twoja synowa, dopuściła się nierządu, a przy tym też z nierządu poczęła. Wtedy Juda powiedział: Wyprowadźcie ją i spalcie!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2024-05-20T18:55:35Z</dcterms:modified>
</cp:coreProperties>
</file>