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8"/>
        <w:gridCol w:w="2013"/>
        <w:gridCol w:w="54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czasie jej porodu, że oto w jej łonie były bliźnięta.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2024-05-20T20:27:31Z</dcterms:modified>
</cp:coreProperties>
</file>