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jej porodzie, (jedno) wysunęło rękę. I wzięła położna, i przewiązała jego rękę szkarłatem, mówiąc: Ten wyszedł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2024-05-20T21:02:57Z</dcterms:modified>
</cp:coreProperties>
</file>