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5"/>
        <w:gridCol w:w="2251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 i urodziła syna, i nadał mu imię 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Er, </w:t>
      </w:r>
      <w:r>
        <w:rPr>
          <w:rtl/>
        </w:rPr>
        <w:t>עֵר</w:t>
      </w:r>
      <w:r>
        <w:rPr>
          <w:rtl w:val="0"/>
        </w:rPr>
        <w:t xml:space="preserve"> (‘er), czyli: obrońca.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2024-05-20T20:56:54Z</dcterms:modified>
</cp:coreProperties>
</file>