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został przyprowadzony do Egiptu.* A Potyfar, urzędnik** faraona, książę straży przybocznej,*** Egipcjanin,**** kupił go z ręki Ismaelitów, którzy go tam przywiedli.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 został  przyprowadzony  do  Egiptu  za  rządów  XII  Dynastii  (ok.  1900  lub 1730 r. p. Chr. w zależności od datowania), być może u szczytu potęgi tego państwa.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eunuch.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książę, ׂ</w:t>
      </w:r>
      <w:r>
        <w:rPr>
          <w:rtl/>
        </w:rPr>
        <w:t>שַר</w:t>
      </w:r>
      <w:r>
        <w:rPr>
          <w:rtl w:val="0"/>
        </w:rPr>
        <w:t xml:space="preserve"> (sar), lub: dowódca (straży przybocznej); wg G: kuchmistrz, ἀρχιμάγειρος.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Egipcjanin, </w:t>
      </w:r>
      <w:r>
        <w:rPr>
          <w:rtl/>
        </w:rPr>
        <w:t>אִיׁש מִצְרִי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2024-05-02T13:55:37Z</dcterms:modified>
</cp:coreProperties>
</file>