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Józefem. Zapewnił mu łaskę i 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okazał mu miłosierdzie i dał mu łaskę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i skłoniwszy ku niemu miłosierdzie, dał mu łaskę w oczach przełożonego nad domem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Jozefem i smiłowawszy się nad nim, dał mu łaskę przed oblicznością przełożonego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 i okazał mu łaskę, tak iż zjednał on sobie życzliwość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 Józefem i sprawił, że zjednał sobie przychylność i zapewnił sobie 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okazał mu łaskę i zjednał przychylność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 i okazał mu miłosierdzie. Sprawił również, że nadzorca więzienia był dla niego życzliwy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 i otaczał go życzliwością, jednając mu łaskę w oczach nadzorcy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był z Josefem, okazał mu łaskawość i sprawił, że naczelnik więzienia był mu przychylny.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 і злив на нього милосердя, і дав йому ласку перед головним сторожем,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sprowadził na niego przychylność oraz użyczył mu łaski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był z Józefem i okazywał mu lojalną życzliwość oraz sprawił, że znalazł łaskę w oczach naczelnika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2024-05-02T15:50:54Z</dcterms:modified>
</cp:coreProperties>
</file>