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zaś poznawszy Ewę ― kobietę jego, i poczęła zrodziwszy ― Kaina i powiedziała: Zdobyłam mężczyznę przez ―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człowiek* poznał** Ewę, swoją żonę, i poczęła, i urodziła Kaina.*** I powiedziała: Stworzyłam**** mężczyznę z 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poznał, </w:t>
      </w:r>
      <w:r>
        <w:rPr>
          <w:rtl/>
        </w:rPr>
        <w:t>יָדַע</w:t>
      </w:r>
      <w:r>
        <w:rPr>
          <w:rtl w:val="0"/>
        </w:rPr>
        <w:t xml:space="preserve"> , lub: obcował; w odniesieniu do mężczyzny: &lt;x&gt;10 4:1&lt;/x&gt;;&lt;x&gt;10 4:17&lt;/x&gt;;&lt;x&gt;10 4:25&lt;/x&gt;;&lt;x&gt;10 24:16&lt;/x&gt;;&lt;x&gt;10 38:26&lt;/x&gt;; &lt;x&gt;70 19:25&lt;/x&gt;; &lt;x&gt;90 1:19&lt;/x&gt;; &lt;x&gt;110 1:4&lt;/x&gt;; do kobiety: &lt;x&gt;10 19:8&lt;/x&gt;; &lt;x&gt;40 31:17&lt;/x&gt;;&lt;x&gt;40 31:18&lt;/x&gt;;&lt;x&gt;40 31:35&lt;/x&gt;; &lt;x&gt;70 11:39&lt;/x&gt;.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Kain, </w:t>
      </w:r>
      <w:r>
        <w:rPr>
          <w:rtl/>
        </w:rPr>
        <w:t>קַיִן</w:t>
      </w:r>
      <w:r>
        <w:rPr>
          <w:rtl w:val="0"/>
        </w:rPr>
        <w:t xml:space="preserve"> (qain), czyli: nabyty (od </w:t>
      </w:r>
      <w:r>
        <w:rPr>
          <w:rtl/>
        </w:rPr>
        <w:t>קָנָה</w:t>
      </w:r>
      <w:r>
        <w:rPr>
          <w:rtl w:val="0"/>
        </w:rPr>
        <w:t xml:space="preserve">), być może z odcieniem : otrzymany l. stworzony (od </w:t>
      </w:r>
      <w:r>
        <w:rPr>
          <w:rtl/>
        </w:rPr>
        <w:t>קָנָה</w:t>
      </w:r>
      <w:r>
        <w:rPr>
          <w:rtl w:val="0"/>
        </w:rPr>
        <w:t xml:space="preserve"> II, por. &lt;x&gt;10 14:19&lt;/x&gt;, 22; &lt;x&gt;50 32:6&lt;/x&gt;; &lt;x&gt;230 139:13&lt;/x&gt;; &lt;x&gt;240 8:22&lt;/x&gt;).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stworzyłam, </w:t>
      </w:r>
      <w:r>
        <w:rPr>
          <w:rtl/>
        </w:rPr>
        <w:t>קָנִיתִי</w:t>
      </w:r>
      <w:r>
        <w:rPr>
          <w:rtl w:val="0"/>
        </w:rPr>
        <w:t xml:space="preserve"> (qaniti), w odniesieniu do Boga: &lt;x&gt;10 14:19&lt;/x&gt;, 22; &lt;x&gt;50 32:6&lt;/x&gt;; &lt;x&gt;230 139:13&lt;/x&gt; i być może: &lt;x&gt;230 78:54&lt;/x&gt;; &lt;x&gt;240 8:22&lt;/x&gt;; w ak. odnoszony też do człowieka: Nabyłam.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JHWH : (1) z pomocą PANA, zob. </w:t>
      </w:r>
      <w:r>
        <w:rPr>
          <w:rtl/>
        </w:rPr>
        <w:t>אֵת</w:t>
      </w:r>
      <w:r>
        <w:rPr>
          <w:rtl w:val="0"/>
        </w:rPr>
        <w:t xml:space="preserve"> , &lt;x&gt;10 4:1&lt;/x&gt; L; (2) równie jak PAN, zob. &lt;x&gt;30 26:39&lt;/x&gt;; &lt;x&gt;290 45:9&lt;/x&gt;; &lt;x&gt;300 23:28&lt;/x&gt;; (3) znak PANA; wg G: urodziłam mężczyznę za sprawą Boga, ἐκτησάμην ἄνθρωπον διὰ τοῦ θεου. Użycie imienia JHWH w kontekście &lt;x&gt;20 6:3&lt;/x&gt; należy rozumieć jako: (1) wynik progresywności objawienia. Bóg objawiał się patriarchom jako El Szaddaj (&lt;x&gt;500 1:18&lt;/x&gt;; &lt;x&gt;650 11:1-2&lt;/x&gt;); (2) wynik pracy egzegetycznej późniejszego redaktora, pragnącego zaznaczyć, o którego Boga chodzi; (3) w krytyce źródeł, przykład zróżnicowania między J i 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2024-05-02T09:33:10Z</dcterms:modified>
</cp:coreProperties>
</file>