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0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zrobiłeś? — spytał JAHWE. — Rozlana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uczyniłeś? Głos krwi twego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Cóżeś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Coś uczynił? Głos krwie brata twego woła do mnie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Cóżeś uczynił? Krew brata twego głośno woła ku mnie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Cóżeś to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Co zrobiłeś?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zapytał: „Co uczyniłeś?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 - Cóżeś uczynił! Oto krew twego brata woła ku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[więc]: Co zrobiłeś?! Głos krwi twojego brata krzyczy do Mnie z 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Що ти зробив? Голос крови твого брата кричить до мене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Co uczyniłeś! Głos krwi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”Cóżeś uczynił? Posłuchaj! Krew twego brata woła do mnie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2024-05-02T07:10:42Z</dcterms:modified>
</cp:coreProperties>
</file>