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Abel przyniósłszy i jego z ― pierworodnych ― owiec jego i z ― tłuszczu ich. I spojrzał ― JAHWE na Abla i na ― dar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Abel, także on przyniósł (ofiarę) z pierworodnych swoich owiec, to jest z ich tłuszczu.* ** I wejrzał JAHWE na Abla i na jego ofiarę.***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jest z ich tłustych.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15:19-23&lt;/x&gt;; &lt;x&gt;650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מִנְחָה</w:t>
      </w:r>
      <w:r>
        <w:rPr>
          <w:rtl w:val="0"/>
        </w:rPr>
        <w:t xml:space="preserve"> (mincha h), określona pod. jak ofiara z płodów rolnych Kaina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2024-05-02T08:36:59Z</dcterms:modified>
</cp:coreProperties>
</file>