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zgrzeszyli przeciw swojemu panu, królowi Egiptu, podczaszy króla Egiptu i piekarz.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doszedł do tych funkcji w więzieniu, trafili tam podczaszy i piekarz króla Egiptu. Obaj narazili się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króla Egiptu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piekarz dopuścili się wykroczenia przeciwko swojemu panu,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coś przewinęli podczaszy króla Egipskiego, i piekarz przeciw panu swemu,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tak stało, trafiło się, że przewinili dwa trzebieńcy: podczaszy króla Egipskiego i piekarz,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oraz nadworny piekarz króla egipskiego dopuścili się wykroczenia przeciwko swemu panu, przeciwko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zdarzyło się, że podczaszy króla egipskiego i piekarz zawinili przeciw panu swemu, królowi egipskiemu.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zdarzyło się, że podczaszy króla Egiptu oraz piekarz zawinili względem swego pana, króla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podczaszy i piekarz dopuścili się przestępstwa przeciwko swojemu panu,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 tych zdarzeniach podczaszy króla Egiptu i piekarz nadworny dopuścili się wykroczenia przeciw swemu panu (przeciw królowi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stało się, że zgrzeszyli przeciwko swojemu panu, królowi Egiptu, podczaszy króla Egiptu i piekarz.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згрішив говний підчаший єгипетского царя і головний пекар перед своїм паном царем єгипетським.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stało się, że podczaszy oraz piekarz króla Micraimu zawinili przeciwko swojemu panu królowi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zdarzyło się, że podczaszy króla Egiptu oraz piekarz zgrzeszyli przeciw swojemu panu. królowi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2024-05-01T02:57:14Z</dcterms:modified>
</cp:coreProperties>
</file>