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zgrzeszyli przeciw swojemu panu, królowi Egiptu, podczaszy króla Egiptu i piekarz.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2024-05-01T01:29:38Z</dcterms:modified>
</cp:coreProperties>
</file>