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8"/>
        <w:gridCol w:w="1612"/>
        <w:gridCol w:w="6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winorośli trzy pędy. I gdy puściła pąki, zakwitł kwiat (i) dojrzały jej kiście winogron.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2024-05-01T00:02:14Z</dcterms:modified>
</cp:coreProperties>
</file>