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(złego), za co miano by mnie umieszczać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podstępnie zostałem porwany z ziemi Hebrajczyków, a tu także nie zrobiłem nic złego, nic, co zasługiwałoby na umieszczenie mnie w tym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siłą uprowadzono mnie z ziemi hebrajskiej, a do tego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nie zrobiłem, żeby mnie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kradzieżą wzięto z ziemi Hebrajskiej, a do tego nicem tu nie uczynił, że mię wrzucono do 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kradzieżą wzięto mię z ziemie Hebrejskiej, a tu mię do tego dołu niewinnie wsadzono.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przemocą zostałem uprowadzony z kraju Hebrajczyków, a tu również nie popełniłem nic takiego, za co należałoby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podstępnie z ziemi Hebrajczyków, a tutaj także nie uczyniłem nic złego, za co by mnie miano wtrącić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z ziemi Hebrajczyków, a i tutaj nie zrobiłem niczego, za co należałoby mnie wtrącić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mnie bowiem siłą z ziemi Hebrajczyków. Także tutaj nie uczyniłem nic, za co trzeba by mnie wrzucić do lochu”.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Nadworny piekarz, widząc, że pomyślnie objaśnił [sen], rzekł do Józefa: - A ja w moim śnie miałem na głowie trzy kosze pieczywa.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byłem porwany z ziemi Hebrajczyków, a tu także nie zrobiłem nic, by wtrącono mnie do 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крадіжжю викрадено мене з землі євреїв і тут я не зробив нічого, але вкинено мене до цієї 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złodziejsku wykradziono mnie z ziemi Ebrejczyków, a i tu nie uczyniłem nic takiego, żeby mnie wtrącić do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zostałem porwany z ziemi Hebrajczyków; a tu też nie zrobiłem nic, za co by mnie mieli wsadzić do więziennego dołu”.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2024-05-01T01:09:41Z</dcterms:modified>
</cp:coreProperties>
</file>