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4"/>
        <w:gridCol w:w="1535"/>
        <w:gridCol w:w="63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rozgniewał się na obu swoich urzędników,* na księcia podczaszych i na księcia piekarzy,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eunuchów.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2024-04-30T23:38:28Z</dcterms:modified>
</cp:coreProperties>
</file>