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księcia podczaszych na jego stanowisko – i podawał puchar w dłoń faraona,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2024-04-30T21:55:23Z</dcterms:modified>
</cp:coreProperties>
</file>