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72"/>
        <w:gridCol w:w="2150"/>
        <w:gridCol w:w="51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księcia piekarzy powiesił zgodnie z wykładem Józefa.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2024-05-01T09:57:32Z</dcterms:modified>
</cp:coreProperties>
</file>