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 straży przybocznej przydzielił im Józefa, i usługiwał im, a byli pod strażą przez pewien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przydzielił im Józefa do posługiwania i tak przez pewien czas pozostawali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dowódca straży oddał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nadzór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który im służył. I przebywali jakiś czas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im hetman żołnierzów Józefa, i służył im; i byli przez niemały czas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stróż ciemnice poruczył je Jozefowi, który im też służył. Wyszło nieco czasu, a oni pod strażą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przełożony dworzan powierzył ich opiece Józefa, który miał im usługiwać. A gdy przebywali jakiś czas pod strażą,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straży przybocznej przydzielił im Józefa, aby im posługiwał, gdy już pewien czas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straży przybocznej przekazał ich Józefowi, aby im usługiwał. Gdy byli już pewien czas pod strażą,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oddał ich pod nadzór Józefa, który miał im też usługiwać. Po jakimś czasie pobytu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zlecił Józefowi nadzór nad nimi; ten miał im [też] usługiwać. Tak przebywali jakiś czas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straży wyznaczył Josefa, aby im usługiwał. I byli tam przez pewien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вязниці передав їх Йосифові, і він служив їм. Були ж дні у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straży przybocznej ustanowił przy nich Josefa, zatem im posługiwał. Więc przebywali przez pewien czas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przybocznej wyznaczył Józefa, żeby był z nimi, by im usługiwać; i przebywali oni w więzieniu szereg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2024-05-01T10:57:38Z</dcterms:modified>
</cp:coreProperties>
</file>