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przyszedł do nich Józef, spojrzał na nich, a oto oni byli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przyszedł do nich Józef, zauważył, że są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przyszedł do nich rano i 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nich Józef rano, ujrzał je, a oto byli strwożeni.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gdy wszedł Jozef rano i ujźrzał je smutne,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nich z rana, zobaczył, że są zafrasowani.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Józef rano spostrzegł,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przyszedł do nich Józef i zobaczył,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Józef przyszedł do nich, 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przyszedłszy do nich rano, spostrzegł, że byli zatroskani.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nich rano Josef i zobaczył, że byli zmartwieni.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Йосиф до них вранці, і побачив їх, і були стурбовані.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 przyszedł do nich Josef oraz ich ujrzał, a oto byli zasępieni.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przyszedł do nich rano i ich zobaczył, oto wyglądali na przygnębionych.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2024-04-30T21:44:21Z</dcterms:modified>
</cp:coreProperties>
</file>