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Miałem sen, a nie ma nikogo, kto by go wyłożył. Ale usłyszałem o tobie, że gdy usłyszysz sen, potrafisz go wyłożyć.*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wystarczy, że usłyszysz sen, a możesz go wyłożyć.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2024-05-06T14:31:22Z</dcterms:modified>
</cp:coreProperties>
</file>