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w moim śnie* – oto siedem kłosów wyrastało z jednej łodygi, pełnych i dorodnych.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zobaczyłem ponownie, καὶ εἶδον πάλιν ἐν τῷ ὕπνῳ μου,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2024-05-06T22:05:46Z</dcterms:modified>
</cp:coreProperties>
</file>