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(to) zrobi* – i niech ustanowi namiestników nad ziemią i odkłada piątą część plonów** w ziemi egipskiej przez siedem lat 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odkłada piątą część plonów, </w:t>
      </w:r>
      <w:r>
        <w:rPr>
          <w:rtl/>
        </w:rPr>
        <w:t>וְחִּמֵׁש</w:t>
      </w:r>
      <w:r>
        <w:rPr>
          <w:rtl w:val="0"/>
        </w:rPr>
        <w:t xml:space="preserve"> (wechimmesz), pod. G: καὶ ἀποπεμπτωσάτωσαν πάντα τὰ γενήματα τῆς γῆς : i niech zorganizuje, &lt;x&gt;10 41:34&lt;/x&gt;L.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2024-05-06T11:13:35Z</dcterms:modified>
</cp:coreProperties>
</file>