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nagromadzą wszelkiej żywności w tych nachodzących dobrych latach i naskładają ziarna pod ręką faraona – żywności w miastach – i przechowują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tych nadchodzących dobrych latach nagromadzą wszelkiej żywności i naskładają ziarna pod zarząd faraona — żywności we wszystkich miastach — i niech ją tam przechowują.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zbierają wszelką żywność w tych nadchodzących dobrych latach i zgromadzą zboża do dyspozycji faraona, i niech przechowują żywność w 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zbierają wszelaką żywność lat dobrych następujących, i zgromadzają zboża pod rękę Faraonową, i żywność w mieściech niech chowają.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już teraz przyjdą, niech zbiera do gumien, a wszystko zboże pod mocą Faraonową niech sypane i chowane będzie po mieściech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oni nagromadzą wszelką żywność podczas tych lat pomyślnych, które nadejdą. Niechaj gromadzą zboże do rozporządzenia faraona jako żywność w miastach i niechaj go strzegą.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nagromadzą wszelkiej żywności podczas tych dobrych lat, które nadejdą. Niech gromadzą zboże z polecenia faraona, niech składają po miastach żywność i przechowują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zgromadzą wszelką żywność w czasie tych dostatnich lat, które przyjdą, zboże do dyspozycji faraona, żywność dla miast, i niech jej pilnują.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oni gromadzą całe pożywienie w tych dobrych latach, które nadchodzą. Niech zbiorą zboże do dyspozycji faraona, jako żywność dla miast, i niech go strzegą.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niechaj zbierają wszelką żywność w tych dobrych latach, jakie nadejdą. Niech też gromadzą zboże do dyspozycji faraona - żywność dla miasta - i pilnie strzegą!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zbiorą całe jedzenie w tych nadchodzących dobrych latach i niech zgromadzą zboże i jedzenie w miastach, pod nadzorem faraona. I niech tego strzegą.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зберуть всю їжу цих сімох гарних років, що приходять, і хай зібрана буде пшениця в руки Фараона, їжа хай стережена буде в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nagromadzą wszelkiej żywności z tych dobrych lat, które nastąpią. Niech po miastach składają zboże na żywność pod rękę faraona i niech pilnują.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zbierają wszelką żywność w tych nadchodzących dobrych latach, i niech pod ręką faraona nagromadzą zboża jako zapasy żywności w miastach, i mają tego strzec.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strzegą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2024-05-07T03:54:55Z</dcterms:modified>
</cp:coreProperties>
</file>