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krowy brzydkie z wyglądu i wychudłego ciała siedem krów pięknych z wyglądu i tłustych – tu obudził się faraon.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2024-05-07T02:49:08Z</dcterms:modified>
</cp:coreProperties>
</file>