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puchar, puchar srebrny, włóż na wierzch do worka najmłodszego wraz z pieniędzmi za jego zboże – i uczynił zgodnie z poleceniem Józefa, który (je) wydał.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2024-05-02T12:13:35Z</dcterms:modified>
</cp:coreProperties>
</file>