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ręczył za młodzieńca swojemu* ojcu: Jeśli nie przyprowadzę go do ciebie, to będzie na mnie ciążył grzech względem mojego ojca po wszystkie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twój sługa, poręczyłem za młodzieńca swojemu ojcu: Jeśli nie przyprowadzę go do ciebie — obiecałem — to niech ciąży na mnie grzech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wziął na siebie odpowiedzialność przed ojcem i mówił: Jeśli go nie przyprowadzę, będę po wszystkie dni winien grzechu przeciw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przyrzekł za to dziecię, gdy je brał od ojca swego, mówiąc: Jeźlić go zaś nie przywiodę, tedy będę winien grzechu przeciw ojcu memu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niech będę niewolnikiem twoim, którym go wziął na wiarę moję i szlubiłem, mówiąc: Jeślić go zasię nie przywiodę, będę winien grzechu przeciw ojcu memu po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sługa twój, wziąłem na siebie odpowiedzialność za tego chłopca względem ojca mego, mówiąc mu: Jeśli go nie przyprowadzę do ciebie, może mi nigdy mój ojciec nie darować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ręczył za chłopca ojcu swemu, mówiąc: Jeśli nie przywiodę go do ciebie, wtedy do końca życia będę obciążony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poręczył też swojemu ojcu za chłopca, bo powiedział: Jeżeli go nie przyprowadzę do ciebie, to na zawsze pozostanę winny wobec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twój sługa, zapewniłem mojego ojca: Mój ojcze, jeśli go nie przyprowadzę do ciebie, będę na całe życie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twój sługa, wziąłem odpowiedzialność za tego chłopca przed ojcem, mówiąc: ”Jeżeli go nie przyprowadzę do ciebie, obciążę się na zawsze grzechem wobec mego ojca!”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twój sługa wziął przed swoim ojcem odpowiedzialność za młodzieńca, mówiąc: 'Jeśli nie przyprowadzę go do ciebie, będę miał grzech wobec mojego ojca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раб одержав дитину від батька, кажучи: Якщо не приведу його до тебе і поставлю його перед тобою, грішним буду перед батьком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poręczył u mojego ojca za chłopca, mówiąc: Jeśli go do ciebie nie odprowadzę, niech będę grzesznym przed moim ojcem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niewolnik bowiem stał się poręczycielem za chłopca na czas pobytu z dala od ojca, mówiąc: ʼJeśli go do ciebie nie przyprowadzę z powrotem, to na zawsze będę obciążony grzechem przeciwko mojemu ojcuʼ.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2024-05-02T11:00:50Z</dcterms:modified>
</cp:coreProperties>
</file>