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Ciebie też upoważniam, byś im przekazał: Uczyńcie tak: Weźcie z ziemi egipskiej wozy dla waszych dzieci oraz dla waszych żon, spakujcie waszego ojca i przyjedźcie.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2024-05-05T08:07:46Z</dcterms:modified>
</cp:coreProperties>
</file>