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też szaty na zmianę, a Beniaminowi pięć szat — i trzysta srebrników!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każdemu z nich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 onychże wszystkich każdemu odmienne szaty; ale Benjaminowi dał trzy sta srebrników, i pięcioro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kazał przynieść dwie szacie: a Beniaminowi dał trzysta srebrników z piącią szat co nalepszych: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każdemu z nich podarował szaty odświętne, Beniaminowi zaś dał trzysta sztuk srebra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odświętne, lecz Beniaminowi dał trzysta srebrników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ubranie na zmianę, a Beniaminowi trzysta srebrników i pięć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odświętne ubranie, a Beniaminowi dał trzysta sztuk srebra i pięć odświętnych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ojca posłał też dziesięć osłów obładowanych najprzedniejszymi płodami Egiptu i dziesięć oślic obładowanych zbożem, chlebem i żywnością (dla ojca) na drogę. 24. Potem wyprawił braci. Gdy ruszyli, powiedział jeszcze do nich: - A nie spierajcie się po 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braci dał ubrania na zmianę, a Binjaminowi dał trzysta sztuk srebra i pięć ubrań na zmianę.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дав дві одежі, Веніаминові ж дав триста золотих і пять одежей на зміну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wszystkim zamienne szaty, a Binjaminowi dał trzysta srebrników oraz pięć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dał płaszcze na zmianę, ale Beniaminowi dał trzysta srebrników i pięć płaszczy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2024-05-04T20:51:40Z</dcterms:modified>
</cp:coreProperties>
</file>