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3272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– będzie sądził* swój lud, każde plemię izraelskie.**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— będzie sądził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lud, wszystkie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sądzić swój lud jako jedno z 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sądzić będzie lud swój, jako jedno z 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sądzić będzie lud swój, jako i inne pokolenie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sądził lud swój jako jeden ze szczepów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- sądzi swój lud, Jak każde plemię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jako jedno z plemion izraelskich będzie sądził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swój lud będzie sądził jako jedno z 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sądził swój lud Jako jeden ze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 pomści swój naród. Plemiona Jisraela będą jako 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Дан судить свій нарід, як і одне племя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bronił swego ludu, jak każde z pokoleń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”Dan będzie sądził swój lud jako jedno z plemion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rządził.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jedno plemiona izraelskie.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2024-05-19T01:20:39Z</dcterms:modified>
</cp:coreProperties>
</file>