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6"/>
        <w:gridCol w:w="1330"/>
        <w:gridCol w:w="6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Rubenie, jesteś mym pierworodnym, moją siłą i początkiem* męskości,** *** szczytem wyniesienia i szczytem mocy.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pojawia się w kontekście ofiarniczym, np. w: &lt;x&gt;30 2:12&lt;/x&gt;;&lt;x&gt;30 23:10&lt;/x&gt;; &lt;x&gt;40 15:20&lt;/x&gt;;&lt;x&gt;40 18:12&lt;/x&gt;; &lt;x&gt;50 18:4&lt;/x&gt;;&lt;x&gt;50 26:10&lt;/x&gt;.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wigoru; idiom (?): pierwszym owocem mojej męskości &lt;x&gt;10 49:3&lt;/x&gt;L.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21:17&lt;/x&gt;; &lt;x&gt;230 78:51&lt;/x&gt;; &lt;x&gt;230 105:36&lt;/x&gt;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2024-05-26T07:23:21Z</dcterms:modified>
</cp:coreProperties>
</file>