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9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synów Cheta.*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zostało nabyte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jaskinię na nim kupiono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kupiono tę rolą i jaskinią, która na niej, od synów Hetowych.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dokonawszy rozkazania, któremi syny nauczał, złożył nogi swe na łóżko i umarł: i przyłożon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pieczarą zostało kupione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z jaskinią na nim nabyte zostało od Chetytów.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i grota, która znajduje się na nim, zostały kupione od potomków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wraz z grotą było kupione od Chetytów”.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to i pieczara na nim kupione były od Chittytów.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[po] nabyciu od synów Cheta pola i groty, która jest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полі і печері, що є в ньому, купленім від синів Хеттових.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 oraz jaskinię, która jest na nim, nabyto od synów Cheta.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Nabyte pole oraz znajdująca się na nim jaskinia jest od synów Heta”.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10:15&lt;/x&gt;; &lt;x&gt;10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2024-05-19T01:20:15Z</dcterms:modified>
</cp:coreProperties>
</file>