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4"/>
        <w:gridCol w:w="2092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z jaskinią na nim zostało nabyte od synów Cheta.*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49:32&lt;/x&gt;L.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10:15&lt;/x&gt;; &lt;x&gt;10 23:3&lt;/x&gt;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2024-05-19T01:19:43Z</dcterms:modified>
</cp:coreProperties>
</file>