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skończył wydawać polecenia swoim synom, wciągnął swoje nogi na łoże, po czym ustał –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skończył wydawać polecenia swoim synom, ułożył swoje nogi na łóżku, wydał ostatnie tchnienie i skonał — dołączył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przestał mówić do swoich synów, złożył swoje nogi na łoże i umarł,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przestawszy Jakób mówić do synów swoich, złożył nogi swe na łoże i umarł, i przyłączon jest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wydał te polecenia swoim synom, złożył razem swe nogi na łożu, wyzionął ducha i połączył się ze swoimi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dał ostatnie polecenia synom swoim, wciągnął nogi swoje na łoże i skonał; i został przyłączony do przodków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zakończył wydawanie poleceń swoim synom, położył się na łożu, umarł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wydał swoim synom te polecenia, opadł na posłanie, umarł i dołączył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wypowiedział do końca to polecenie do synów, opadł na posłanie i umarł. I przyłączony został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Skończył Jaakow pouczać swoich synów, położył się na łóżku i umarł. I dołączył do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замовк Яків заповідаючи своїм синам, і простягнувши ноги на ліжку, помер і переставився до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 przestał polecać swoim synom, złożył swoje nogi na łoże i skonał; oraz 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Jakub zakończył wydawanie nakazów swoim synom. Potem wciągnął nogi na łoże i wydał ostatnie tchnienie, i został przyłączony do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2024-05-26T12:07:46Z</dcterms:modified>
</cp:coreProperties>
</file>