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Kenana siedemset i dziesięć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Kenana Enosz żył osiemset piętnaście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Enosz żył jeszcze osiemset piętnaście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Kenana Enosz żył osiemset piętnaście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Enos po spłodzeniu Kenana, osiem set lat, i piętnaście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którego narodzeniu żył ośm set i piętnaście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Enosz po urodzeniu się Kenana osiemset piętnaście lat,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Kenana żył Enosz osiemset piętnaście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żył Enosz osiemset piętnaście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Enosz żył jeszcze osiemset piętnaście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żył Enosz osiemset piętnaście lat; miał jeszcze synów i córki. 11. Kiedy Enosz umierał, liczba lat całego jego życia wynosiła dziewięćset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Enosz po narodzinach Kenana osiemset piętnaście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Енос після того як породив він Каїнана сімсот і пятнадцять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Kenana, Enosz żył osiemset piętnaście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Kenana żył Enosz jeszcze osiemset piętnaście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2024-04-28T18:31:36Z</dcterms:modified>
</cp:coreProperties>
</file>