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4"/>
        <w:gridCol w:w="4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Kenan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Mahalaleela siedemset i czterdzieści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Mahalalela Kenan żył osiemset czterdzieści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2024-04-27T21:32:32Z</dcterms:modified>
</cp:coreProperties>
</file>