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3"/>
        <w:gridCol w:w="3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Kenana było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Kenanowych dziewięć 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wszech dni Kainanowych dziewięć set i 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Kenan przeżył ogółem dziewięćset dziesięć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Kenan dziewięćset dziesięć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liczył sześćdziesiąt pięć lat, gdy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Kenana było dziewięćset dziesięć.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Каїнана девятьсот 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Kenana były przez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Kenana było ogółem dziewięćset dziesięć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2024-04-27T16:32:31Z</dcterms:modified>
</cp:coreProperties>
</file>