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1"/>
        <w:gridCol w:w="4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Mężczyzną i kobietą uczynił ich i pobłogosławił ich, i nazwał ― imię ich Adam,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uczynienia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mężczyzną i kobietą – i pobłogosławił ich, i w dniu ich stworzenia nadał im imię: człowiek.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2024-04-28T08:02:13Z</dcterms:modified>
</cp:coreProperties>
</file>