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921"/>
        <w:gridCol w:w="38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wszystkich ― dni Jareda dziewięćset i sześćdziesiąt dwa lata,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wszystkich dni Jereda dziewięćset sześćdziesiąt dwa lata,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Jered przeżył dziewięćset sześćdziesiąt dwa lata —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dni Jareda było dziewięćset sześćdziesiąt dwa lata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wszystkich dni Jaredowych dziewięć set sześćdziesiąt i dwa lat,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zstały się wszytkie dni Jaredowe dziewięć set sześćdziesiąt dwie lecie,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Jered przeżył ogółem dziewięćset sześćdziesiąt dwa lata,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Jered przeżył dziewięćset sześćdziesiąt dwa lata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Jered przeżył dziewięćset sześćdziesiąt dwa lata, a potem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Przeżył więc Jered dziewięćset sześćdziesiąt dwa lata i wtedy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Henoch liczył sześćdziesiąt pięć lat, gdy urodził mu się Metuszelach.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wszystkich lat Jereda było dziewięćset sześćdziesiąt dwa. I umarł.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були всі дні Яреда девятьсот шістьдесять два роки, і помер.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wszystkie dni Jereda liczyły dziewięćset sześćdziesiąt dwa lata,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wszystkich dni Jareda było ogółem dziewięćset sześćdziesiąt dwa lata; i umarł.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2024-04-28T04:07:20Z</dcterms:modified>
</cp:coreProperties>
</file>