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2"/>
        <w:gridCol w:w="3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2024-04-28T14:19:42Z</dcterms:modified>
</cp:coreProperties>
</file>