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7"/>
        <w:gridCol w:w="4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pełni zadowolił zaś Henoch ― Boga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Metuszelacha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[żył jeszcze]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dwieście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Metuszelacha Henoch chodził* ** z Bogiem*** trzysta lat i zrodził synów i 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chodził, </w:t>
      </w:r>
      <w:r>
        <w:rPr>
          <w:rtl/>
        </w:rPr>
        <w:t>יִתְהַּלְָך</w:t>
      </w:r>
      <w:r>
        <w:rPr>
          <w:rtl w:val="0"/>
        </w:rPr>
        <w:t xml:space="preserve"> (jithallech), lub: żył, przechadzał się, przyjaźnił się. Zob. &lt;x&gt;90 25:15&lt;/x&gt; (&lt;x&gt;10 5:21&lt;/x&gt;L.).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25:15&lt;/x&gt;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Bóg, ּ</w:t>
      </w:r>
      <w:r>
        <w:rPr>
          <w:rtl/>
        </w:rPr>
        <w:t>הָאֱֹלהִים</w:t>
      </w:r>
      <w:r>
        <w:rPr>
          <w:rtl w:val="0"/>
        </w:rPr>
        <w:t xml:space="preserve"> , forma najczęściej pojawiająca się w Rdz-Wj, 2Krl, Kzn.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2024-04-28T14:08:35Z</dcterms:modified>
</cp:coreProperties>
</file>