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95"/>
        <w:gridCol w:w="3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Henocha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Henocha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przeżył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Henocha było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Enochowych trzy sta sześćdziesiąt i 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Henochowe trzy 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lat życia Henocha: trzysta sześćdziesiąt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przeżył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przeżył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Henoch żył bogobojnie, znikł, gdyż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Chanocha było trzysta sześćdziesiąt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Еноха триста шістьдесять пять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Chanocha były przez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Henocha było ogółem trzysta sześćdziesiąt pięć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2024-04-27T17:43:47Z</dcterms:modified>
</cp:coreProperties>
</file>