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47"/>
        <w:gridCol w:w="3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Henocha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Henocha trzysta sześćdziesiąt pięć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2024-04-28T13:07:59Z</dcterms:modified>
</cp:coreProperties>
</file>