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9"/>
        <w:gridCol w:w="4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Lamek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Noego pięćset i sześćdziesiąt pięć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Noego Lamech żył pięćset dziewięćdziesiąt pięć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Noego Lamech żył jeszcze pięćset dziewięćdziesiąt pięć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Noego Lamek żył pięćset dziewięćdziesiąt pięć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żył Lamech po spłodzeniu Noego, pięć set dziewięćdziesiąt lat i pięć,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Lamech, potym jako zrodził Noego, pięć set dziewięćdziesiąt pięć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po urodzeniu się Noego żył pięćset dziewięćdziesiąt pięć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żył po zrodzeniu Noego pięćset dziewięćdziesiąt pięć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Noego żył Lamek pięćset dziewięćdziesiąt pięć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Noego Lamek żył jeszcze pięćset dziewięćdziesiąt pięć lat, mając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Lemek umierał, liczba lat całego jego życia wynosiła siedemset siedemdziesiąt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Lemech po narodzinach Noacha pięćset dziewięćdziesiąt pięć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Ламех після того як породив він Ноя пятсот шістьдесять пять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Noacha, Lemech żył pięćset dziewięćdziesiąt pięć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Noego żył Lamech jeszcze pięćset dziewięćdziesiąt pięć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2024-04-27T19:02:02Z</dcterms:modified>
</cp:coreProperties>
</file>