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3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dni, które żył Adam, było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 dni Adamowych, których żył, dziewięć set lat i trzydzieści,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wszytek czas, którego żył Adam, lat dziewięć set trzydzieści,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lat, które Adam przeżył, wynosiła dziewięćset trzydzieści.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Adam dziewięćset trzydzieści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Adam umierał, liczba lat całego jego życia wynosiła dziewięćset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Adama, które przeżył, było dziewięćset trzydzieści.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Адама, які пожив, девять сот тридцять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Adama, które przeżył, były przez dziewięćset trzydzieści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dni, które przeżył Adam, było ogółem dziewięćset trzydzieści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2024-04-28T07:02:56Z</dcterms:modified>
</cp:coreProperties>
</file>