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4"/>
        <w:gridCol w:w="3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2024-04-28T07:42:21Z</dcterms:modified>
</cp:coreProperties>
</file>