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uczynisz ― arkę: trzysta łokci ― długą ― arkę i pięćdziesiąt łokci ― szeroką i trzydzieści łokci ― wysoką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ją zaś tak: Trzysta łokci (ma mieć) długość arki, pięćdziesiąt łokci jej szerokość i trzydzieści łokci jej wysokość.*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Wymiary arki mają być takie: długość — trzysta łokci, szerokość — pięćdziesiąt łokci; wysokość —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zbudujesz ją w 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Długość arki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trzysta łokci, pięćdziesiąt łokci — jej szerokość, a trzydzieści łokci — jej wysokość.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go na ten kształt: Trzy sta łokci będzie długość korabia; pięćdziesiąt łokci szerokość jego, a trzydzieści łokci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go tak. Trzy sta łokiet będzie długość korabia, pięćdziesiąt łokiet szerokość, a trzydzieści łokiet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masz ją wykonać: długość arki - trzysta łokci, pięćdziesiąt łokci jej szerokość i wysokość jej -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ją tak: Długość arki niech wynosi trzysta łokci, szerokość jej pięćdziesiąt łokci, a wysokość jej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ją zbudujesz: Arka ma mieć trzysta łokci długości, pięćdziesiąt łokci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jak masz ją zbudować: ma mieć trzysta łokci długości, pięćdziesiąt łokci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 masz ją wykonać: trzysta łokci [ma mieć] długość arki, pięćdziesiąt łokci - szerokość, a trzydzieści - wysokość.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ją zrobisz: długość arki [będzie] trzysta ama, szerokość pięćdziesiąt ama, wysokość trzydzieści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так зробиш корабель: Триста ліктів довжина корабля, і пятдесять ліктів ширина, і тридцять ліктів його висота: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 ją urządzisz: Długość arki trzysta łokci, jej szerokość pięćdziesiąt łokci, a jej wysokość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wykonasz ją tak: długość arki trzysta łokci, jej szerokość pięćdziesiąt łokci, a jej wysokość trzydzieści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140 m x 23 m x 14 m, a zatem wyporność ok. 39.000 ton, 39.644 m 3 i ok. 8.891 m 2 pokładu.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2024-04-29T15:30:53Z</dcterms:modified>
</cp:coreProperties>
</file>